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Дело № 5-</w:t>
      </w:r>
      <w:r>
        <w:rPr>
          <w:rFonts w:ascii="Times New Roman" w:eastAsia="Times New Roman" w:hAnsi="Times New Roman" w:cs="Times New Roman"/>
          <w:sz w:val="26"/>
          <w:szCs w:val="26"/>
        </w:rPr>
        <w:t>53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Dategrp-12rplc-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11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Ушкин Г.Н., расположенный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каб. 305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т. 15.33.2 КоАП РФ,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Куцик Эдуарда Эдуардовича, </w:t>
      </w:r>
      <w:r>
        <w:rPr>
          <w:rStyle w:val="cat-UserDefinedgrp-4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right="22" w:firstLine="600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Dategrp-13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Куцик Э.Э.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Style w:val="cat-OrganizationNamegrp-29rplc-17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телекоммуникационным каналам связи представил в Отделение фонда пенсионного и социального страхования Российской Федерации по ХМАО-Югре сведения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застрахованн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eastAsia="Times New Roman" w:hAnsi="Times New Roman" w:cs="Times New Roman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форме сведений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ЕФС-1 ГПД), обращение </w:t>
      </w:r>
      <w:r>
        <w:rPr>
          <w:rStyle w:val="cat-PhoneNumbergrp-31rplc-18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32rplc-1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срок предоставления которого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Период, за который должен быть представлен отчет отсутствует в представленных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застрахованн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 выявлено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tbl>
      <w:tblPr>
        <w:tblInd w:w="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629"/>
        <w:gridCol w:w="1543"/>
        <w:gridCol w:w="1415"/>
        <w:gridCol w:w="3411"/>
      </w:tblGrid>
      <w:tr>
        <w:tblPrEx>
          <w:tblInd w:w="85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№ п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п</w:t>
            </w:r>
          </w:p>
        </w:tc>
        <w:tc>
          <w:tcPr>
            <w:tcW w:w="1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СНИЛС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Код КМ ДГПХ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 начала/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окончания договора ГПХ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 и время совершения правонарушения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151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-</w:t>
            </w:r>
            <w:r>
              <w:rPr>
                <w:rStyle w:val="cat-PhoneNumbergrp-33rplc-2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4rplc-2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4rplc-2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5rplc-2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5rplc-2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Style w:val="cat-Timegrp-30rplc-2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время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163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-</w:t>
            </w:r>
            <w:r>
              <w:rPr>
                <w:rStyle w:val="cat-PhoneNumbergrp-36rplc-2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6rplc-2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7rplc-2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7rplc-2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5rplc-3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Style w:val="cat-Timegrp-30rplc-3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время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177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-</w:t>
            </w:r>
            <w:r>
              <w:rPr>
                <w:rStyle w:val="cat-PhoneNumbergrp-38rplc-3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Начало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6rplc-3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7rplc-34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7rplc-3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5rplc-36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Style w:val="cat-Timegrp-30rplc-37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время</w:t>
            </w:r>
          </w:p>
        </w:tc>
      </w:tr>
      <w:tr>
        <w:tblPrEx>
          <w:tblInd w:w="851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4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057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-</w:t>
            </w:r>
            <w:r>
              <w:rPr>
                <w:rStyle w:val="cat-PhoneNumbergrp-39rplc-38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ПХ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4rplc-39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4rplc-40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Style w:val="cat-Dategrp-15rplc-41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дата</w:t>
            </w:r>
            <w:r>
              <w:rPr>
                <w:rStyle w:val="cat-PhoneNumbergrp-35rplc-42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телефон</w:t>
            </w:r>
            <w:r>
              <w:rPr>
                <w:rStyle w:val="cat-Timegrp-30rplc-43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время</w:t>
            </w:r>
          </w:p>
        </w:tc>
      </w:tr>
    </w:tbl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Куцик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извещен надлежащим образом, о причинах неявки суд не уведомил, ходатайств не заявил. Суд рассмотрел дело в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Куцик Э.Э.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подтверждение виновности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Куцик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суду представлены следующие доказательства: 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11722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Dategrp-18rplc-47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с приложением; сведения о застрахованных лицах; выписка из ЕГРЮЛ; уведомление о составлении протокола об административном правонарушении; список почтовых отправлений.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6"/>
          <w:szCs w:val="26"/>
        </w:rPr>
        <w:t>Куцик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правонарушения.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120"/>
        <w:ind w:firstLine="99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6 ст. 11 Федерального Закона от </w:t>
      </w:r>
      <w:r>
        <w:rPr>
          <w:rStyle w:val="cat-Dategrp-19rplc-49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сведения, указанные в </w:t>
      </w:r>
      <w:hyperlink r:id="rId4" w:anchor="/document/10106192/entry/112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5 пункта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10106192/entry/1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застрахованным лицом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соответствующего договора, а в случае прекращения договора не позднее рабочего дня, следующего за днем его прекращения.</w:t>
      </w:r>
    </w:p>
    <w:p>
      <w:pPr>
        <w:spacing w:before="0" w:after="0"/>
        <w:ind w:firstLine="99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пп. 5 п.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11 Федерального Закона от </w:t>
      </w:r>
      <w:r>
        <w:rPr>
          <w:rStyle w:val="cat-Dategrp-19rplc-50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27-ФЗ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</w:t>
      </w:r>
      <w:hyperlink r:id="rId4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сведения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 налогах и сборах начисляются </w:t>
      </w:r>
      <w:hyperlink r:id="rId4" w:anchor="/document/10106192/entry/1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страховые взносы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и периоды выполнения работ (оказания услуг) по таким договорам.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Куцик Э.Э.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ст.15.33.2 Кодекса РФ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епредставление в установленный </w:t>
      </w:r>
      <w:hyperlink r:id="rId4" w:anchor="/document/10106192/entry/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12125267/entry/15332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 не усматривает возможность освобождения лица от административной ответственности при малозначительности административного правонарушения, в соответствии со ст. 2.9 КоАП РФ.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наказания, судом учтены характер совершенного административного правонарушения, личность виновного, его отношение к содеянному обстоятельства смягчающие и отягчающие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и руководствуясь ст.ст.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Куцик Эдуарда Эдуардовича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15.33.2 КоАП РФ и назначить наказание в виде административного штрафа в размере </w:t>
      </w:r>
      <w:r>
        <w:rPr>
          <w:rStyle w:val="cat-Sumgrp-26rplc-53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Банк получателя РКЦ </w:t>
      </w:r>
      <w:r>
        <w:rPr>
          <w:rStyle w:val="cat-Addressgrp-5rplc-5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5rplc-5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Получатель: УФК по </w:t>
      </w:r>
      <w:r>
        <w:rPr>
          <w:rStyle w:val="cat-Addressgrp-7rplc-5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Style w:val="cat-Addressgrp-8rplc-5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(ОСФР по </w:t>
      </w:r>
      <w:r>
        <w:rPr>
          <w:rStyle w:val="cat-Addressgrp-6rplc-5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л/с 04874Ф87010)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номер счета банка получателя (номер банковского счета, входящего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в состав единого казначейского счета Кор. Счет) № 40102810245370000007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PhoneNumbergrp-40rplc-59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КПП </w:t>
      </w:r>
      <w:r>
        <w:rPr>
          <w:rStyle w:val="cat-PhoneNumbergrp-41rplc-6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ТОФК 007162163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ОКТМО </w:t>
      </w:r>
      <w:r>
        <w:rPr>
          <w:rStyle w:val="cat-PhoneNumbergrp-42rplc-6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0rplc-6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>
        <w:rPr>
          <w:rStyle w:val="cat-PhoneNumbergrp-43rplc-6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Addressgrp-9rplc-6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счет получателя платежа (номер казначейского счета Р/счет) 031006430000000018700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7971160123006000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140 - уплата штрафа по административному правонарушению, предусмотренному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15.33.2 КоАП.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79702700000000036799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квитанции предоставляется в каб.10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 9 по </w:t>
      </w:r>
      <w:r>
        <w:rPr>
          <w:rStyle w:val="cat-Addressgrp-11rplc-6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10rplc-6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штрафа в течение 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 момента вступления постановления в законную силу, влечет административную ответственность, предусмотренную ч. 1 ст. 20.25 Кодекса РФ об административных правонарушениях,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Г.Н. Ушкин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>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0rplc-6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</w:t>
      </w:r>
      <w:r>
        <w:rPr>
          <w:rFonts w:ascii="Times New Roman" w:eastAsia="Times New Roman" w:hAnsi="Times New Roman" w:cs="Times New Roman"/>
          <w:sz w:val="18"/>
          <w:szCs w:val="18"/>
        </w:rPr>
        <w:t>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53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Addressgrp-0rplc-0">
    <w:name w:val="cat-Address grp-0 rplc-0"/>
    <w:basedOn w:val="DefaultParagraphFont"/>
  </w:style>
  <w:style w:type="character" w:customStyle="1" w:styleId="cat-Dategrp-12rplc-1">
    <w:name w:val="cat-Date grp-1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47rplc-8">
    <w:name w:val="cat-UserDefined grp-47 rplc-8"/>
    <w:basedOn w:val="DefaultParagraphFont"/>
  </w:style>
  <w:style w:type="character" w:customStyle="1" w:styleId="cat-Dategrp-13rplc-15">
    <w:name w:val="cat-Date grp-13 rplc-15"/>
    <w:basedOn w:val="DefaultParagraphFont"/>
  </w:style>
  <w:style w:type="character" w:customStyle="1" w:styleId="cat-OrganizationNamegrp-29rplc-17">
    <w:name w:val="cat-OrganizationName grp-29 rplc-17"/>
    <w:basedOn w:val="DefaultParagraphFont"/>
  </w:style>
  <w:style w:type="character" w:customStyle="1" w:styleId="cat-PhoneNumbergrp-31rplc-18">
    <w:name w:val="cat-PhoneNumber grp-31 rplc-18"/>
    <w:basedOn w:val="DefaultParagraphFont"/>
  </w:style>
  <w:style w:type="character" w:customStyle="1" w:styleId="cat-PhoneNumbergrp-32rplc-19">
    <w:name w:val="cat-PhoneNumber grp-32 rplc-19"/>
    <w:basedOn w:val="DefaultParagraphFont"/>
  </w:style>
  <w:style w:type="character" w:customStyle="1" w:styleId="cat-PhoneNumbergrp-33rplc-20">
    <w:name w:val="cat-PhoneNumber grp-33 rplc-20"/>
    <w:basedOn w:val="DefaultParagraphFont"/>
  </w:style>
  <w:style w:type="character" w:customStyle="1" w:styleId="cat-Dategrp-14rplc-21">
    <w:name w:val="cat-Date grp-14 rplc-21"/>
    <w:basedOn w:val="DefaultParagraphFont"/>
  </w:style>
  <w:style w:type="character" w:customStyle="1" w:styleId="cat-PhoneNumbergrp-34rplc-22">
    <w:name w:val="cat-PhoneNumber grp-34 rplc-22"/>
    <w:basedOn w:val="DefaultParagraphFont"/>
  </w:style>
  <w:style w:type="character" w:customStyle="1" w:styleId="cat-Dategrp-15rplc-23">
    <w:name w:val="cat-Date grp-15 rplc-23"/>
    <w:basedOn w:val="DefaultParagraphFont"/>
  </w:style>
  <w:style w:type="character" w:customStyle="1" w:styleId="cat-PhoneNumbergrp-35rplc-24">
    <w:name w:val="cat-PhoneNumber grp-35 rplc-24"/>
    <w:basedOn w:val="DefaultParagraphFont"/>
  </w:style>
  <w:style w:type="character" w:customStyle="1" w:styleId="cat-Timegrp-30rplc-25">
    <w:name w:val="cat-Time grp-30 rplc-25"/>
    <w:basedOn w:val="DefaultParagraphFont"/>
  </w:style>
  <w:style w:type="character" w:customStyle="1" w:styleId="cat-PhoneNumbergrp-36rplc-26">
    <w:name w:val="cat-PhoneNumber grp-36 rplc-26"/>
    <w:basedOn w:val="DefaultParagraphFont"/>
  </w:style>
  <w:style w:type="character" w:customStyle="1" w:styleId="cat-Dategrp-16rplc-27">
    <w:name w:val="cat-Date grp-16 rplc-27"/>
    <w:basedOn w:val="DefaultParagraphFont"/>
  </w:style>
  <w:style w:type="character" w:customStyle="1" w:styleId="cat-PhoneNumbergrp-37rplc-28">
    <w:name w:val="cat-PhoneNumber grp-37 rplc-28"/>
    <w:basedOn w:val="DefaultParagraphFont"/>
  </w:style>
  <w:style w:type="character" w:customStyle="1" w:styleId="cat-Dategrp-17rplc-29">
    <w:name w:val="cat-Date grp-17 rplc-29"/>
    <w:basedOn w:val="DefaultParagraphFont"/>
  </w:style>
  <w:style w:type="character" w:customStyle="1" w:styleId="cat-PhoneNumbergrp-35rplc-30">
    <w:name w:val="cat-PhoneNumber grp-35 rplc-30"/>
    <w:basedOn w:val="DefaultParagraphFont"/>
  </w:style>
  <w:style w:type="character" w:customStyle="1" w:styleId="cat-Timegrp-30rplc-31">
    <w:name w:val="cat-Time grp-30 rplc-31"/>
    <w:basedOn w:val="DefaultParagraphFont"/>
  </w:style>
  <w:style w:type="character" w:customStyle="1" w:styleId="cat-PhoneNumbergrp-38rplc-32">
    <w:name w:val="cat-PhoneNumber grp-38 rplc-32"/>
    <w:basedOn w:val="DefaultParagraphFont"/>
  </w:style>
  <w:style w:type="character" w:customStyle="1" w:styleId="cat-Dategrp-16rplc-33">
    <w:name w:val="cat-Date grp-16 rplc-33"/>
    <w:basedOn w:val="DefaultParagraphFont"/>
  </w:style>
  <w:style w:type="character" w:customStyle="1" w:styleId="cat-PhoneNumbergrp-37rplc-34">
    <w:name w:val="cat-PhoneNumber grp-37 rplc-34"/>
    <w:basedOn w:val="DefaultParagraphFont"/>
  </w:style>
  <w:style w:type="character" w:customStyle="1" w:styleId="cat-Dategrp-17rplc-35">
    <w:name w:val="cat-Date grp-17 rplc-35"/>
    <w:basedOn w:val="DefaultParagraphFont"/>
  </w:style>
  <w:style w:type="character" w:customStyle="1" w:styleId="cat-PhoneNumbergrp-35rplc-36">
    <w:name w:val="cat-PhoneNumber grp-35 rplc-36"/>
    <w:basedOn w:val="DefaultParagraphFont"/>
  </w:style>
  <w:style w:type="character" w:customStyle="1" w:styleId="cat-Timegrp-30rplc-37">
    <w:name w:val="cat-Time grp-30 rplc-37"/>
    <w:basedOn w:val="DefaultParagraphFont"/>
  </w:style>
  <w:style w:type="character" w:customStyle="1" w:styleId="cat-PhoneNumbergrp-39rplc-38">
    <w:name w:val="cat-PhoneNumber grp-39 rplc-38"/>
    <w:basedOn w:val="DefaultParagraphFont"/>
  </w:style>
  <w:style w:type="character" w:customStyle="1" w:styleId="cat-Dategrp-14rplc-39">
    <w:name w:val="cat-Date grp-14 rplc-39"/>
    <w:basedOn w:val="DefaultParagraphFont"/>
  </w:style>
  <w:style w:type="character" w:customStyle="1" w:styleId="cat-PhoneNumbergrp-34rplc-40">
    <w:name w:val="cat-PhoneNumber grp-34 rplc-40"/>
    <w:basedOn w:val="DefaultParagraphFont"/>
  </w:style>
  <w:style w:type="character" w:customStyle="1" w:styleId="cat-Dategrp-15rplc-41">
    <w:name w:val="cat-Date grp-15 rplc-41"/>
    <w:basedOn w:val="DefaultParagraphFont"/>
  </w:style>
  <w:style w:type="character" w:customStyle="1" w:styleId="cat-PhoneNumbergrp-35rplc-42">
    <w:name w:val="cat-PhoneNumber grp-35 rplc-42"/>
    <w:basedOn w:val="DefaultParagraphFont"/>
  </w:style>
  <w:style w:type="character" w:customStyle="1" w:styleId="cat-Timegrp-30rplc-43">
    <w:name w:val="cat-Time grp-30 rplc-43"/>
    <w:basedOn w:val="DefaultParagraphFont"/>
  </w:style>
  <w:style w:type="character" w:customStyle="1" w:styleId="cat-Dategrp-18rplc-47">
    <w:name w:val="cat-Date grp-18 rplc-47"/>
    <w:basedOn w:val="DefaultParagraphFont"/>
  </w:style>
  <w:style w:type="character" w:customStyle="1" w:styleId="cat-Dategrp-19rplc-49">
    <w:name w:val="cat-Date grp-19 rplc-49"/>
    <w:basedOn w:val="DefaultParagraphFont"/>
  </w:style>
  <w:style w:type="character" w:customStyle="1" w:styleId="cat-Dategrp-19rplc-50">
    <w:name w:val="cat-Date grp-19 rplc-50"/>
    <w:basedOn w:val="DefaultParagraphFont"/>
  </w:style>
  <w:style w:type="character" w:customStyle="1" w:styleId="cat-Sumgrp-26rplc-53">
    <w:name w:val="cat-Sum grp-26 rplc-53"/>
    <w:basedOn w:val="DefaultParagraphFont"/>
  </w:style>
  <w:style w:type="character" w:customStyle="1" w:styleId="cat-Addressgrp-5rplc-54">
    <w:name w:val="cat-Address grp-5 rplc-54"/>
    <w:basedOn w:val="DefaultParagraphFont"/>
  </w:style>
  <w:style w:type="character" w:customStyle="1" w:styleId="cat-Addressgrp-5rplc-55">
    <w:name w:val="cat-Address grp-5 rplc-55"/>
    <w:basedOn w:val="DefaultParagraphFont"/>
  </w:style>
  <w:style w:type="character" w:customStyle="1" w:styleId="cat-Addressgrp-7rplc-56">
    <w:name w:val="cat-Address grp-7 rplc-56"/>
    <w:basedOn w:val="DefaultParagraphFont"/>
  </w:style>
  <w:style w:type="character" w:customStyle="1" w:styleId="cat-Addressgrp-8rplc-57">
    <w:name w:val="cat-Address grp-8 rplc-57"/>
    <w:basedOn w:val="DefaultParagraphFont"/>
  </w:style>
  <w:style w:type="character" w:customStyle="1" w:styleId="cat-Addressgrp-6rplc-58">
    <w:name w:val="cat-Address grp-6 rplc-58"/>
    <w:basedOn w:val="DefaultParagraphFont"/>
  </w:style>
  <w:style w:type="character" w:customStyle="1" w:styleId="cat-PhoneNumbergrp-40rplc-59">
    <w:name w:val="cat-PhoneNumber grp-40 rplc-59"/>
    <w:basedOn w:val="DefaultParagraphFont"/>
  </w:style>
  <w:style w:type="character" w:customStyle="1" w:styleId="cat-PhoneNumbergrp-41rplc-60">
    <w:name w:val="cat-PhoneNumber grp-41 rplc-60"/>
    <w:basedOn w:val="DefaultParagraphFont"/>
  </w:style>
  <w:style w:type="character" w:customStyle="1" w:styleId="cat-PhoneNumbergrp-42rplc-61">
    <w:name w:val="cat-PhoneNumber grp-42 rplc-61"/>
    <w:basedOn w:val="DefaultParagraphFont"/>
  </w:style>
  <w:style w:type="character" w:customStyle="1" w:styleId="cat-Addressgrp-0rplc-62">
    <w:name w:val="cat-Address grp-0 rplc-62"/>
    <w:basedOn w:val="DefaultParagraphFont"/>
  </w:style>
  <w:style w:type="character" w:customStyle="1" w:styleId="cat-PhoneNumbergrp-43rplc-63">
    <w:name w:val="cat-PhoneNumber grp-43 rplc-63"/>
    <w:basedOn w:val="DefaultParagraphFont"/>
  </w:style>
  <w:style w:type="character" w:customStyle="1" w:styleId="cat-Addressgrp-9rplc-64">
    <w:name w:val="cat-Address grp-9 rplc-64"/>
    <w:basedOn w:val="DefaultParagraphFont"/>
  </w:style>
  <w:style w:type="character" w:customStyle="1" w:styleId="cat-Addressgrp-11rplc-65">
    <w:name w:val="cat-Address grp-11 rplc-65"/>
    <w:basedOn w:val="DefaultParagraphFont"/>
  </w:style>
  <w:style w:type="character" w:customStyle="1" w:styleId="cat-Addressgrp-10rplc-66">
    <w:name w:val="cat-Address grp-10 rplc-66"/>
    <w:basedOn w:val="DefaultParagraphFont"/>
  </w:style>
  <w:style w:type="character" w:customStyle="1" w:styleId="cat-Dategrp-20rplc-69">
    <w:name w:val="cat-Date grp-20 rplc-6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